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F8" w:rsidRDefault="002901F8">
      <w:pPr>
        <w:autoSpaceDE w:val="0"/>
        <w:autoSpaceDN w:val="0"/>
        <w:spacing w:after="78" w:line="220" w:lineRule="exact"/>
      </w:pPr>
    </w:p>
    <w:p w:rsidR="002901F8" w:rsidRPr="000B114A" w:rsidRDefault="000B114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901F8" w:rsidRDefault="000B114A">
      <w:pPr>
        <w:autoSpaceDE w:val="0"/>
        <w:autoSpaceDN w:val="0"/>
        <w:spacing w:before="670" w:after="0" w:line="230" w:lineRule="auto"/>
        <w:ind w:right="25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0B114A" w:rsidRPr="000B114A" w:rsidRDefault="00935B4E" w:rsidP="00935B4E">
      <w:pPr>
        <w:autoSpaceDE w:val="0"/>
        <w:autoSpaceDN w:val="0"/>
        <w:spacing w:before="670" w:after="0" w:line="230" w:lineRule="auto"/>
        <w:ind w:right="2534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</w:t>
      </w:r>
      <w:r w:rsidR="000B114A" w:rsidRPr="000B114A">
        <w:rPr>
          <w:b/>
          <w:lang w:val="ru-RU"/>
        </w:rPr>
        <w:t>ДЕПАРТАМЕНТ ОБРАЗОВАНИЯ МЭРИИ Г.ЯРОСЛАВЛЯ</w:t>
      </w:r>
    </w:p>
    <w:p w:rsidR="002901F8" w:rsidRPr="006F4F11" w:rsidRDefault="006F4F11">
      <w:pPr>
        <w:autoSpaceDE w:val="0"/>
        <w:autoSpaceDN w:val="0"/>
        <w:spacing w:before="670" w:after="1376" w:line="230" w:lineRule="auto"/>
        <w:ind w:right="393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6F4F11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="000B114A" w:rsidRPr="006F4F11">
        <w:rPr>
          <w:rFonts w:ascii="Times New Roman" w:eastAsia="Times New Roman" w:hAnsi="Times New Roman"/>
          <w:color w:val="000000"/>
          <w:sz w:val="24"/>
          <w:lang w:val="ru-RU"/>
        </w:rPr>
        <w:t>редняя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B114A" w:rsidRPr="006F4F11">
        <w:rPr>
          <w:rFonts w:ascii="Times New Roman" w:eastAsia="Times New Roman" w:hAnsi="Times New Roman"/>
          <w:color w:val="000000"/>
          <w:sz w:val="24"/>
          <w:lang w:val="ru-RU"/>
        </w:rPr>
        <w:t>школа № 10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tbl>
      <w:tblPr>
        <w:tblW w:w="0" w:type="auto"/>
        <w:tblLayout w:type="fixed"/>
        <w:tblLook w:val="04A0"/>
      </w:tblPr>
      <w:tblGrid>
        <w:gridCol w:w="2502"/>
        <w:gridCol w:w="3540"/>
        <w:gridCol w:w="3300"/>
      </w:tblGrid>
      <w:tr w:rsidR="002901F8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2901F8" w:rsidRDefault="002901F8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/>
      </w:tblPr>
      <w:tblGrid>
        <w:gridCol w:w="2462"/>
        <w:gridCol w:w="3520"/>
        <w:gridCol w:w="3380"/>
      </w:tblGrid>
      <w:tr w:rsidR="002901F8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2901F8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6" w:after="0" w:line="230" w:lineRule="auto"/>
              <w:ind w:right="14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2901F8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4" w:after="0" w:line="230" w:lineRule="auto"/>
              <w:ind w:right="1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2901F8" w:rsidRDefault="000B114A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901F8" w:rsidRDefault="000B114A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2424737)</w:t>
      </w:r>
    </w:p>
    <w:p w:rsidR="002901F8" w:rsidRPr="007D52D8" w:rsidRDefault="000B114A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7D52D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901F8" w:rsidRPr="007D52D8" w:rsidRDefault="000B114A">
      <w:pPr>
        <w:autoSpaceDE w:val="0"/>
        <w:autoSpaceDN w:val="0"/>
        <w:spacing w:before="70" w:after="0" w:line="230" w:lineRule="auto"/>
        <w:ind w:right="4434"/>
        <w:jc w:val="right"/>
        <w:rPr>
          <w:lang w:val="ru-RU"/>
        </w:rPr>
      </w:pPr>
      <w:r w:rsidRPr="007D52D8">
        <w:rPr>
          <w:rFonts w:ascii="Times New Roman" w:eastAsia="Times New Roman" w:hAnsi="Times New Roman"/>
          <w:color w:val="000000"/>
          <w:sz w:val="24"/>
          <w:lang w:val="ru-RU"/>
        </w:rPr>
        <w:t>«История»</w:t>
      </w:r>
    </w:p>
    <w:p w:rsidR="002901F8" w:rsidRPr="007D52D8" w:rsidRDefault="000B114A">
      <w:pPr>
        <w:autoSpaceDE w:val="0"/>
        <w:autoSpaceDN w:val="0"/>
        <w:spacing w:before="670" w:after="0" w:line="230" w:lineRule="auto"/>
        <w:ind w:right="2728"/>
        <w:jc w:val="right"/>
        <w:rPr>
          <w:lang w:val="ru-RU"/>
        </w:rPr>
      </w:pPr>
      <w:r w:rsidRPr="007D52D8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2901F8" w:rsidRDefault="000B114A">
      <w:pPr>
        <w:autoSpaceDE w:val="0"/>
        <w:autoSpaceDN w:val="0"/>
        <w:spacing w:before="70" w:after="0" w:line="230" w:lineRule="auto"/>
        <w:ind w:right="3612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2022-2023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r w:rsidR="006F4F1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2901F8" w:rsidRDefault="000B114A">
      <w:pPr>
        <w:autoSpaceDE w:val="0"/>
        <w:autoSpaceDN w:val="0"/>
        <w:spacing w:before="2830" w:after="0" w:line="230" w:lineRule="auto"/>
        <w:ind w:right="4204"/>
        <w:jc w:val="right"/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>Ярославль 2022</w:t>
      </w:r>
    </w:p>
    <w:p w:rsidR="002901F8" w:rsidRDefault="002901F8">
      <w:pPr>
        <w:sectPr w:rsidR="002901F8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2901F8" w:rsidRPr="007D52D8" w:rsidRDefault="000B114A">
      <w:pPr>
        <w:autoSpaceDE w:val="0"/>
        <w:autoSpaceDN w:val="0"/>
        <w:spacing w:after="0" w:line="230" w:lineRule="auto"/>
        <w:rPr>
          <w:lang w:val="ru-RU"/>
        </w:rPr>
      </w:pPr>
      <w:r w:rsidRPr="007D52D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901F8" w:rsidRPr="000B114A" w:rsidRDefault="000B114A">
      <w:pPr>
        <w:autoSpaceDE w:val="0"/>
        <w:autoSpaceDN w:val="0"/>
        <w:spacing w:before="346"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2901F8" w:rsidRPr="000B114A" w:rsidRDefault="000B114A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901F8" w:rsidRPr="000B114A" w:rsidRDefault="000B114A">
      <w:pPr>
        <w:autoSpaceDE w:val="0"/>
        <w:autoSpaceDN w:val="0"/>
        <w:spacing w:before="384"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2901F8" w:rsidRPr="000B114A" w:rsidRDefault="000B114A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901F8" w:rsidRPr="000B114A" w:rsidRDefault="000B114A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2901F8" w:rsidRPr="000B114A" w:rsidRDefault="000B11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2901F8" w:rsidRPr="000B114A" w:rsidRDefault="000B114A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901F8" w:rsidRPr="000B114A" w:rsidRDefault="000B114A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901F8" w:rsidRPr="000B114A" w:rsidRDefault="000B114A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6F4F11" w:rsidRDefault="000B114A" w:rsidP="006F4F11">
      <w:pPr>
        <w:autoSpaceDE w:val="0"/>
        <w:autoSpaceDN w:val="0"/>
        <w:spacing w:before="190" w:after="0" w:line="281" w:lineRule="auto"/>
        <w:ind w:left="42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B114A">
        <w:rPr>
          <w:lang w:val="ru-RU"/>
        </w:rPr>
        <w:br/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2901F8" w:rsidRPr="000B114A" w:rsidRDefault="000B114A" w:rsidP="006F4F1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2901F8" w:rsidRPr="000B114A" w:rsidRDefault="000B114A" w:rsidP="006F4F11">
      <w:pPr>
        <w:autoSpaceDE w:val="0"/>
        <w:autoSpaceDN w:val="0"/>
        <w:spacing w:before="406" w:after="0" w:line="230" w:lineRule="auto"/>
        <w:rPr>
          <w:lang w:val="ru-RU"/>
        </w:rPr>
        <w:sectPr w:rsidR="002901F8" w:rsidRPr="000B114A" w:rsidSect="006F4F11">
          <w:pgSz w:w="11900" w:h="16840"/>
          <w:pgMar w:top="436" w:right="650" w:bottom="142" w:left="666" w:header="720" w:footer="720" w:gutter="0"/>
          <w:cols w:space="720" w:equalWidth="0">
            <w:col w:w="10584" w:space="0"/>
          </w:cols>
          <w:docGrid w:linePitch="360"/>
        </w:sect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составляет</w:t>
      </w:r>
    </w:p>
    <w:p w:rsidR="002901F8" w:rsidRPr="000B114A" w:rsidRDefault="000B114A">
      <w:pPr>
        <w:autoSpaceDE w:val="0"/>
        <w:autoSpaceDN w:val="0"/>
        <w:spacing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68 часов. Недельная нагрузка составляет 2 часа, при 34 учебных неделях. </w:t>
      </w:r>
    </w:p>
    <w:p w:rsidR="002901F8" w:rsidRPr="000B114A" w:rsidRDefault="002901F8">
      <w:pPr>
        <w:rPr>
          <w:lang w:val="ru-RU"/>
        </w:rPr>
        <w:sectPr w:rsidR="002901F8" w:rsidRPr="000B114A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901F8" w:rsidRPr="000B114A" w:rsidRDefault="002901F8">
      <w:pPr>
        <w:autoSpaceDE w:val="0"/>
        <w:autoSpaceDN w:val="0"/>
        <w:spacing w:after="78" w:line="220" w:lineRule="exact"/>
        <w:rPr>
          <w:lang w:val="ru-RU"/>
        </w:rPr>
      </w:pPr>
    </w:p>
    <w:p w:rsidR="002901F8" w:rsidRPr="000B114A" w:rsidRDefault="000B114A">
      <w:pPr>
        <w:autoSpaceDE w:val="0"/>
        <w:autoSpaceDN w:val="0"/>
        <w:spacing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901F8" w:rsidRPr="000B114A" w:rsidRDefault="000B114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до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н. э.» и «н. э.»). Историческая карта.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901F8" w:rsidRPr="000B114A" w:rsidRDefault="000B114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2901F8" w:rsidRPr="000B114A" w:rsidRDefault="000B114A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901F8" w:rsidRPr="000B114A" w:rsidRDefault="000B11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2901F8" w:rsidRPr="000B114A" w:rsidRDefault="000B114A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2901F8" w:rsidRPr="000B114A" w:rsidRDefault="000B114A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901F8" w:rsidRPr="000B114A" w:rsidRDefault="000B11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2901F8" w:rsidRPr="000B114A" w:rsidRDefault="000B114A">
      <w:pPr>
        <w:autoSpaceDE w:val="0"/>
        <w:autoSpaceDN w:val="0"/>
        <w:spacing w:before="70"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2901F8" w:rsidRPr="000B114A" w:rsidRDefault="000B114A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901F8" w:rsidRPr="000B114A" w:rsidRDefault="000B11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901F8" w:rsidRPr="000B114A" w:rsidRDefault="000B11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901F8" w:rsidRPr="000B114A" w:rsidRDefault="000B114A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2901F8" w:rsidRPr="000B114A" w:rsidRDefault="002901F8">
      <w:pPr>
        <w:rPr>
          <w:lang w:val="ru-RU"/>
        </w:rPr>
        <w:sectPr w:rsidR="002901F8" w:rsidRPr="000B114A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01F8" w:rsidRPr="000B114A" w:rsidRDefault="002901F8">
      <w:pPr>
        <w:autoSpaceDE w:val="0"/>
        <w:autoSpaceDN w:val="0"/>
        <w:spacing w:after="72" w:line="220" w:lineRule="exact"/>
        <w:rPr>
          <w:lang w:val="ru-RU"/>
        </w:rPr>
      </w:pPr>
    </w:p>
    <w:p w:rsidR="002901F8" w:rsidRPr="000B114A" w:rsidRDefault="000B114A">
      <w:pPr>
        <w:autoSpaceDE w:val="0"/>
        <w:autoSpaceDN w:val="0"/>
        <w:spacing w:after="0" w:line="262" w:lineRule="auto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901F8" w:rsidRPr="000B114A" w:rsidRDefault="000B114A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2901F8" w:rsidRPr="000B114A" w:rsidRDefault="000B114A">
      <w:pPr>
        <w:autoSpaceDE w:val="0"/>
        <w:autoSpaceDN w:val="0"/>
        <w:spacing w:before="72" w:after="0"/>
        <w:ind w:right="144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ЦиньШихуанди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Ахейской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Греции (Микены,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901F8" w:rsidRPr="000B114A" w:rsidRDefault="000B114A">
      <w:pPr>
        <w:autoSpaceDE w:val="0"/>
        <w:autoSpaceDN w:val="0"/>
        <w:spacing w:before="70"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901F8" w:rsidRPr="000B114A" w:rsidRDefault="000B114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901F8" w:rsidRPr="000B114A" w:rsidRDefault="000B114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901F8" w:rsidRPr="000B114A" w:rsidRDefault="000B114A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2901F8" w:rsidRPr="000B114A" w:rsidRDefault="000B114A">
      <w:pPr>
        <w:autoSpaceDE w:val="0"/>
        <w:autoSpaceDN w:val="0"/>
        <w:spacing w:before="70" w:after="0" w:line="262" w:lineRule="auto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2901F8" w:rsidRPr="000B114A" w:rsidRDefault="000B114A">
      <w:pPr>
        <w:autoSpaceDE w:val="0"/>
        <w:autoSpaceDN w:val="0"/>
        <w:spacing w:before="70"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2901F8" w:rsidRPr="000B114A" w:rsidRDefault="000B114A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2901F8" w:rsidRPr="000B114A" w:rsidRDefault="002901F8">
      <w:pPr>
        <w:rPr>
          <w:lang w:val="ru-RU"/>
        </w:rPr>
        <w:sectPr w:rsidR="002901F8" w:rsidRPr="000B114A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2901F8" w:rsidRPr="000B114A" w:rsidRDefault="002901F8">
      <w:pPr>
        <w:autoSpaceDE w:val="0"/>
        <w:autoSpaceDN w:val="0"/>
        <w:spacing w:after="66" w:line="220" w:lineRule="exact"/>
        <w:rPr>
          <w:lang w:val="ru-RU"/>
        </w:rPr>
      </w:pPr>
    </w:p>
    <w:p w:rsidR="002901F8" w:rsidRPr="000B114A" w:rsidRDefault="000B114A">
      <w:pPr>
        <w:autoSpaceDE w:val="0"/>
        <w:autoSpaceDN w:val="0"/>
        <w:spacing w:after="0" w:line="271" w:lineRule="auto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901F8" w:rsidRPr="000B114A" w:rsidRDefault="000B11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901F8" w:rsidRPr="000B114A" w:rsidRDefault="000B114A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2901F8" w:rsidRPr="000B114A" w:rsidRDefault="002901F8">
      <w:pPr>
        <w:rPr>
          <w:lang w:val="ru-RU"/>
        </w:rPr>
        <w:sectPr w:rsidR="002901F8" w:rsidRPr="000B114A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2901F8" w:rsidRPr="000B114A" w:rsidRDefault="002901F8">
      <w:pPr>
        <w:autoSpaceDE w:val="0"/>
        <w:autoSpaceDN w:val="0"/>
        <w:spacing w:after="78" w:line="220" w:lineRule="exact"/>
        <w:rPr>
          <w:lang w:val="ru-RU"/>
        </w:rPr>
      </w:pPr>
    </w:p>
    <w:p w:rsidR="002901F8" w:rsidRPr="000B114A" w:rsidRDefault="000B114A">
      <w:pPr>
        <w:autoSpaceDE w:val="0"/>
        <w:autoSpaceDN w:val="0"/>
        <w:spacing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901F8" w:rsidRPr="000B114A" w:rsidRDefault="000B114A">
      <w:pPr>
        <w:autoSpaceDE w:val="0"/>
        <w:autoSpaceDN w:val="0"/>
        <w:spacing w:before="262"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;у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;г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;о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;у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важение к культуре своего и других народов; </w:t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определение сферы профессионально-ориентированных интересов,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2901F8" w:rsidRPr="000B114A" w:rsidRDefault="002901F8">
      <w:pPr>
        <w:rPr>
          <w:lang w:val="ru-RU"/>
        </w:rPr>
        <w:sectPr w:rsidR="002901F8" w:rsidRPr="000B114A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01F8" w:rsidRPr="000B114A" w:rsidRDefault="002901F8">
      <w:pPr>
        <w:autoSpaceDE w:val="0"/>
        <w:autoSpaceDN w:val="0"/>
        <w:spacing w:after="72" w:line="220" w:lineRule="exact"/>
        <w:rPr>
          <w:lang w:val="ru-RU"/>
        </w:rPr>
      </w:pPr>
    </w:p>
    <w:p w:rsidR="002901F8" w:rsidRPr="000B114A" w:rsidRDefault="000B114A">
      <w:pPr>
        <w:autoSpaceDE w:val="0"/>
        <w:autoSpaceDN w:val="0"/>
        <w:spacing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2901F8" w:rsidRPr="000B114A" w:rsidRDefault="000B114A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901F8" w:rsidRPr="000B114A" w:rsidRDefault="000B114A">
      <w:pPr>
        <w:autoSpaceDE w:val="0"/>
        <w:autoSpaceDN w:val="0"/>
        <w:spacing w:before="262"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0B114A">
        <w:rPr>
          <w:lang w:val="ru-RU"/>
        </w:rPr>
        <w:tab/>
      </w:r>
      <w:proofErr w:type="spellStart"/>
      <w:r w:rsidRPr="000B11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0B11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;с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B114A">
        <w:rPr>
          <w:lang w:val="ru-RU"/>
        </w:rPr>
        <w:tab/>
      </w:r>
      <w:proofErr w:type="gramStart"/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0B114A">
        <w:rPr>
          <w:lang w:val="ru-RU"/>
        </w:rPr>
        <w:br/>
      </w:r>
      <w:r w:rsidRPr="000B114A">
        <w:rPr>
          <w:lang w:val="ru-RU"/>
        </w:rPr>
        <w:tab/>
      </w:r>
      <w:proofErr w:type="gramStart"/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901F8" w:rsidRPr="000B114A" w:rsidRDefault="002901F8">
      <w:pPr>
        <w:rPr>
          <w:lang w:val="ru-RU"/>
        </w:rPr>
        <w:sectPr w:rsidR="002901F8" w:rsidRPr="000B114A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2901F8" w:rsidRPr="000B114A" w:rsidRDefault="002901F8">
      <w:pPr>
        <w:autoSpaceDE w:val="0"/>
        <w:autoSpaceDN w:val="0"/>
        <w:spacing w:after="96" w:line="220" w:lineRule="exact"/>
        <w:rPr>
          <w:lang w:val="ru-RU"/>
        </w:rPr>
      </w:pPr>
    </w:p>
    <w:p w:rsidR="002901F8" w:rsidRPr="000B114A" w:rsidRDefault="000B114A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901F8" w:rsidRPr="000B114A" w:rsidRDefault="000B114A">
      <w:pPr>
        <w:autoSpaceDE w:val="0"/>
        <w:autoSpaceDN w:val="0"/>
        <w:spacing w:before="262"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0B114A">
        <w:rPr>
          <w:lang w:val="ru-RU"/>
        </w:rPr>
        <w:tab/>
      </w:r>
      <w:proofErr w:type="gramStart"/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0B114A">
        <w:rPr>
          <w:lang w:val="ru-RU"/>
        </w:rPr>
        <w:tab/>
      </w:r>
      <w:proofErr w:type="gramStart"/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раскрывать смысл (главную идею) высказывания, изображения.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2901F8" w:rsidRPr="000B114A" w:rsidRDefault="000B114A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901F8" w:rsidRPr="000B114A" w:rsidRDefault="002901F8">
      <w:pPr>
        <w:rPr>
          <w:lang w:val="ru-RU"/>
        </w:rPr>
        <w:sectPr w:rsidR="002901F8" w:rsidRPr="000B114A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901F8" w:rsidRPr="000B114A" w:rsidRDefault="002901F8">
      <w:pPr>
        <w:autoSpaceDE w:val="0"/>
        <w:autoSpaceDN w:val="0"/>
        <w:spacing w:after="78" w:line="220" w:lineRule="exact"/>
        <w:rPr>
          <w:lang w:val="ru-RU"/>
        </w:rPr>
      </w:pPr>
    </w:p>
    <w:p w:rsidR="002901F8" w:rsidRPr="000B114A" w:rsidRDefault="000B114A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0B114A">
        <w:rPr>
          <w:lang w:val="ru-RU"/>
        </w:rPr>
        <w:br/>
      </w:r>
      <w:r w:rsidRPr="000B114A">
        <w:rPr>
          <w:lang w:val="ru-RU"/>
        </w:rPr>
        <w:tab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2901F8" w:rsidRPr="000B114A" w:rsidRDefault="002901F8">
      <w:pPr>
        <w:rPr>
          <w:lang w:val="ru-RU"/>
        </w:rPr>
        <w:sectPr w:rsidR="002901F8" w:rsidRPr="000B114A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2901F8" w:rsidRPr="000B114A" w:rsidRDefault="002901F8">
      <w:pPr>
        <w:autoSpaceDE w:val="0"/>
        <w:autoSpaceDN w:val="0"/>
        <w:spacing w:after="64" w:line="220" w:lineRule="exact"/>
        <w:rPr>
          <w:lang w:val="ru-RU"/>
        </w:rPr>
      </w:pPr>
    </w:p>
    <w:p w:rsidR="002901F8" w:rsidRDefault="000B114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30"/>
        <w:gridCol w:w="528"/>
        <w:gridCol w:w="1104"/>
        <w:gridCol w:w="1140"/>
        <w:gridCol w:w="866"/>
        <w:gridCol w:w="5078"/>
        <w:gridCol w:w="1236"/>
        <w:gridCol w:w="3424"/>
      </w:tblGrid>
      <w:tr w:rsidR="002901F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47" w:lineRule="auto"/>
              <w:ind w:left="72" w:right="600"/>
              <w:jc w:val="both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901F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F8" w:rsidRDefault="002901F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F8" w:rsidRDefault="002901F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F8" w:rsidRDefault="002901F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F8" w:rsidRDefault="002901F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901F8" w:rsidRDefault="002901F8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901F8" w:rsidRDefault="002901F8"/>
        </w:tc>
      </w:tr>
      <w:tr w:rsidR="002901F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2901F8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06.09.2022 07.09.2022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источников;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этнография, нумизматика;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прошлого (год, век, тысячелетие, эра);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какая историческая и географическая информация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содержится на исторических картах;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https://resh.edu.ru/subject/lesson/7519/start/310298/</w:t>
            </w:r>
          </w:p>
        </w:tc>
      </w:tr>
      <w:tr w:rsidR="002901F8">
        <w:trPr>
          <w:trHeight w:hRule="exact" w:val="34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2901F8"/>
        </w:tc>
      </w:tr>
      <w:tr w:rsidR="002901F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2901F8">
        <w:trPr>
          <w:trHeight w:hRule="exact" w:val="528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12.09.2022 21.09.2022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4" w:after="0" w:line="257" w:lineRule="auto"/>
              <w:ind w:left="72" w:right="144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Объяснять, какое значение для древнейших людей имело овладение огнем, как его добывали и поддерживали;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0B114A">
              <w:rPr>
                <w:lang w:val="ru-RU"/>
              </w:rPr>
              <w:br/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земледельцев, ремесленников;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хозяйство, производящее хозяйство, род, племя;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людьми; Рассказывать, как произошло открытие людьми металлов, какое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это имело;</w:t>
            </w:r>
            <w:proofErr w:type="gramEnd"/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предпосылки и последствия развития обмена и торговли в первобытном обществе;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признаки, по которым историки судят о появлении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цивилизации;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https://resh.edu.ru/subject/lesson/7521/start/253219/ https://resh.edu.ru/subject/lesson/7522/start/310329/</w:t>
            </w:r>
          </w:p>
        </w:tc>
      </w:tr>
      <w:tr w:rsidR="002901F8">
        <w:trPr>
          <w:trHeight w:hRule="exact" w:val="32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2901F8"/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6840" w:h="11900"/>
          <w:pgMar w:top="282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30"/>
        <w:gridCol w:w="528"/>
        <w:gridCol w:w="1104"/>
        <w:gridCol w:w="1140"/>
        <w:gridCol w:w="866"/>
        <w:gridCol w:w="5078"/>
        <w:gridCol w:w="1236"/>
        <w:gridCol w:w="3424"/>
      </w:tblGrid>
      <w:tr w:rsidR="002901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2901F8" w:rsidRPr="006F4F11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26.09.2022 17.10.2022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государственной власти;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описание условий жизни и занятий древних египтян, используя живописные и скульптурные изображения;</w:t>
            </w:r>
            <w:proofErr w:type="gramEnd"/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египетских храмов, пирамид (на основе фотографий, иллюстраций)</w:t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;И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злагать сюжет мифа об Осирисе, объяснять, в чем заключалась его главная идея;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египетской истории фараон Эхнатон; Рассказывать, в каких областях знаний древние египтяне достигли значительных успехов;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 вклад Ж. Ф. Шампольона в изучение истории Древнего Египта;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/310360/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drevniy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vostok</w:t>
            </w:r>
            <w:proofErr w:type="spellEnd"/>
          </w:p>
        </w:tc>
      </w:tr>
      <w:tr w:rsidR="002901F8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Древние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19.10.2022 31.10.2022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54" w:lineRule="auto"/>
              <w:ind w:left="72"/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там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древности людей;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Месопотамии;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зиккурат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Показывать на карте расположение древнего Вавилонского царства; Рассказывать, чем известен в истории вавилонский царь Хаммурапи; Объяснять, в чем заключается ценность законов как исторического источника;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Раскрыватьсмысл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башня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https://resh.edu.ru/subject/lesson/7526/start/252227/</w:t>
            </w:r>
          </w:p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30"/>
        <w:gridCol w:w="528"/>
        <w:gridCol w:w="1104"/>
        <w:gridCol w:w="1140"/>
        <w:gridCol w:w="866"/>
        <w:gridCol w:w="5078"/>
        <w:gridCol w:w="1236"/>
        <w:gridCol w:w="3424"/>
      </w:tblGrid>
      <w:tr w:rsidR="002901F8">
        <w:trPr>
          <w:trHeight w:hRule="exact" w:val="17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02.11.2022 07.11.2022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Объяснять, чем известен в истории царь Соломон;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7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https://resh.edu.ru/subject/lesson/7527/start/310453/ https://azbyka.ru/deti/bibliya-v-rasskazah-dlya-detej-vozdvizhenskij-p-n</w:t>
            </w:r>
          </w:p>
        </w:tc>
      </w:tr>
      <w:tr w:rsidR="002901F8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09.11.2022 14.11.2022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персидской армии;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https://resh.edu.ru/subject/lesson/7530/start/252723/</w:t>
            </w:r>
          </w:p>
        </w:tc>
      </w:tr>
      <w:tr w:rsidR="002901F8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16.11.2022 21.11.2022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населения;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Объяснять значение понятий и терминов: арии, раджа,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буддизма, основных положениях этого учения;</w:t>
            </w:r>
            <w:proofErr w:type="gramEnd"/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https://resh.edu.ru/subject/lesson/7531/start/253064/</w:t>
            </w:r>
          </w:p>
        </w:tc>
      </w:tr>
      <w:tr w:rsidR="002901F8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23.11.2022 30.11.2022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труда, технических сооружениях;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государства;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ЦиньШихуанди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достижениях древних китайцев в развитии ремесел и торговли;</w:t>
            </w:r>
            <w:proofErr w:type="gramEnd"/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https://resh.edu.ru/subject/lesson/7532/start/310484/</w:t>
            </w:r>
          </w:p>
        </w:tc>
      </w:tr>
      <w:tr w:rsidR="002901F8">
        <w:trPr>
          <w:trHeight w:hRule="exact" w:val="34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2901F8"/>
        </w:tc>
      </w:tr>
      <w:tr w:rsidR="002901F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30"/>
        <w:gridCol w:w="528"/>
        <w:gridCol w:w="1104"/>
        <w:gridCol w:w="1140"/>
        <w:gridCol w:w="866"/>
        <w:gridCol w:w="5078"/>
        <w:gridCol w:w="1236"/>
        <w:gridCol w:w="3424"/>
      </w:tblGrid>
      <w:tr w:rsidR="002901F8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05.12.2022 14.12.2022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52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https://foxford.ru/wiki/istoriya/mikenskoe-carstvo https://foxford.ru/wiki/istoriya/kritskoe-carstvo https://foxford.ru/wiki/istoriya/troyanskaya-vojna-v-poeme-gomeraliada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https://foxford.ru/wiki/istoriya/poema-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gomeraodisseya</w:t>
            </w:r>
          </w:p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30"/>
        <w:gridCol w:w="528"/>
        <w:gridCol w:w="1104"/>
        <w:gridCol w:w="1140"/>
        <w:gridCol w:w="866"/>
        <w:gridCol w:w="5078"/>
        <w:gridCol w:w="1236"/>
        <w:gridCol w:w="3424"/>
      </w:tblGrid>
      <w:tr w:rsidR="002901F8" w:rsidRPr="006F4F11">
        <w:trPr>
          <w:trHeight w:hRule="exact" w:val="9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19.12.2022 24.01.2023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акрополь, агора, фаланга, метрополия, колония;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составе и организации полисного войска;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</w:t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ассказывать, как осуществлялось управление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B114A">
              <w:rPr>
                <w:lang w:val="ru-RU"/>
              </w:rPr>
              <w:br/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называется демократией;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управлял государством;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Объяснять, почему спартанское войско считалось самым сильным в Греции;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основные различия;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B114A">
              <w:rPr>
                <w:lang w:val="ru-RU"/>
              </w:rPr>
              <w:br/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причинах и непосредственном поводе для начала войн Персии против Греции;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роль конкретных людей — руководителей полисов, военачальников, воинов в ходе военных событий;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связывали расцвет Афинского государства с именем Перикла; </w:t>
            </w:r>
            <w:r w:rsidRPr="000B114A">
              <w:rPr>
                <w:lang w:val="ru-RU"/>
              </w:rPr>
              <w:br/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Рассказывать о развитии ремесла и торговли в греческих городах; Называть причины, основных участников и итоги Пелопоннесской войны;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zemledelci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attikihttps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/252940/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poyavlenie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B114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grecheskih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kolonii</w:t>
            </w:r>
            <w:proofErr w:type="spellEnd"/>
            <w:r w:rsidRPr="000B114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 w:rsidRPr="000B114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polisy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gretsii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borba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persidskim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B114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nashestviem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pobeda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grekov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nad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persami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B114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marafonskoy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bitve</w:t>
            </w:r>
            <w:proofErr w:type="spellEnd"/>
            <w:r w:rsidRPr="000B114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 w:rsidRPr="000B114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polisy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gretsii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borba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persidskim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B114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nashestviem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nashestvie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persov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elladu</w:t>
            </w:r>
            <w:proofErr w:type="spellEnd"/>
            <w:r w:rsidRPr="000B114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perikl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-4696550.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2901F8" w:rsidRPr="000B114A" w:rsidRDefault="002901F8">
      <w:pPr>
        <w:autoSpaceDE w:val="0"/>
        <w:autoSpaceDN w:val="0"/>
        <w:spacing w:after="0" w:line="14" w:lineRule="exact"/>
        <w:rPr>
          <w:lang w:val="ru-RU"/>
        </w:rPr>
      </w:pPr>
    </w:p>
    <w:p w:rsidR="002901F8" w:rsidRPr="000B114A" w:rsidRDefault="002901F8">
      <w:pPr>
        <w:rPr>
          <w:lang w:val="ru-RU"/>
        </w:rPr>
        <w:sectPr w:rsidR="002901F8" w:rsidRPr="000B114A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01F8" w:rsidRPr="000B114A" w:rsidRDefault="002901F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30"/>
        <w:gridCol w:w="528"/>
        <w:gridCol w:w="1104"/>
        <w:gridCol w:w="1140"/>
        <w:gridCol w:w="866"/>
        <w:gridCol w:w="5078"/>
        <w:gridCol w:w="1236"/>
        <w:gridCol w:w="3424"/>
      </w:tblGrid>
      <w:tr w:rsidR="002901F8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30.01.2023 06.02.2023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их скульптурные изображения;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изображениях, фотографиях;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7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https://resh.edu.ru/subject/lesson/7535/start/310546/ https://foxford.ru/wiki/istoriya/nauka-i-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obrazovanie-v-drevnej-grecii</w:t>
            </w:r>
          </w:p>
        </w:tc>
      </w:tr>
      <w:tr w:rsidR="002901F8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завоевания.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08.02.2023 15.02.2023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Македонского;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(«исторический портрет») Александра Македонского;</w:t>
            </w:r>
            <w:proofErr w:type="gramEnd"/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5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https://foxford.ru/wiki/istoriya/v-ozvyshenie-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makedonii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https://foxford.ru/wiki/istoriya/p-ohody-aleksandra-makedonskogo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https://foxford.ru/wiki/istoriya/ellinisticheskie-gosudarstva-aleksandriya</w:t>
            </w:r>
          </w:p>
        </w:tc>
      </w:tr>
      <w:tr w:rsidR="002901F8">
        <w:trPr>
          <w:trHeight w:hRule="exact" w:val="34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2901F8"/>
        </w:tc>
      </w:tr>
      <w:tr w:rsidR="002901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2901F8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20.02.2023 01.03.2023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Сопоставлять информацию о происхождении Рима, содержащуюся в легенде и полученную в ходе исследований историков;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proofErr w:type="gramEnd"/>
            <w:r w:rsidRPr="000B114A">
              <w:rPr>
                <w:lang w:val="ru-RU"/>
              </w:rPr>
              <w:br/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карте, с какими противниками воевали римляне в борьбе за власть над Италией;</w:t>
            </w:r>
            <w:proofErr w:type="gramEnd"/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</w:t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Пиррова победа», «Разделяй и властвуй!»;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7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https://foxford.ru/wiki/istoriya/drevniy-rim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https://resh.edu.ru/subject/lesson/7543/start/296170/ https://resh.edu.ru/subject/lesson/7544/start/252816/</w:t>
            </w:r>
          </w:p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30"/>
        <w:gridCol w:w="528"/>
        <w:gridCol w:w="1104"/>
        <w:gridCol w:w="1140"/>
        <w:gridCol w:w="866"/>
        <w:gridCol w:w="5078"/>
        <w:gridCol w:w="1236"/>
        <w:gridCol w:w="3424"/>
      </w:tblGrid>
      <w:tr w:rsidR="002901F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06.03.2023 15.03.2023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https://resh.edu.ru/subject/lesson/7545/start/310608/</w:t>
            </w:r>
          </w:p>
        </w:tc>
      </w:tr>
      <w:tr w:rsidR="002901F8">
        <w:trPr>
          <w:trHeight w:hRule="exact" w:val="39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2901F8" w:rsidRPr="000B114A" w:rsidRDefault="000B114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20.03.2023 03.04.2023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</w:t>
            </w:r>
          </w:p>
          <w:p w:rsidR="002901F8" w:rsidRPr="000B114A" w:rsidRDefault="000B114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стал вопрос о переделе «общественной земли»;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вольноотпущенник, гладиатор;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Анализировать отрывки из текстов историков (извлекать информацию, высказывать оценочные суждения);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чем были вызваны гражданские войны в Риме, какие силы противостояли друг другу;</w:t>
            </w:r>
            <w:proofErr w:type="gramEnd"/>
            <w:r w:rsidRPr="000B114A">
              <w:rPr>
                <w:lang w:val="ru-RU"/>
              </w:rPr>
              <w:br/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участники, основные периоды восстания, итоги);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 каких обстоятельствах появились и что означали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«Жребий брошен!», «Перейти Рубикон»;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https://resh.edu.ru/subject/lesson/7546/start/310639/ https://resh.edu.ru/subject/lesson/7547/start/310670/ https://resh.edu.ru/subject/lesson/7548/start/296232/</w:t>
            </w:r>
          </w:p>
        </w:tc>
      </w:tr>
      <w:tr w:rsidR="002901F8">
        <w:trPr>
          <w:trHeight w:hRule="exact" w:val="43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05.04.2023 24.04.2023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Августа; Представлять характеристики римских императоров, их правления (Нерон, Траян, Диоклетиан — по выбору);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различались условия их жизни и труда;</w:t>
            </w:r>
            <w:proofErr w:type="gramEnd"/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отличалась новая религия от верований римлян;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</w:t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обстоятельствах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она была изменена;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империи на Западную и Восточную;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варваров на Рим;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https://resh.edu.ru/subject/lesson/7550/start/311469/ https://interneturok.ru/lesson/istoriya/5-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klass/drevniy-rim/sosedi-rimskoy-imperii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https://resh.edu.ru/subject/lesson/7552/start/311500/ https://interneturok.ru/lesson/istoriya/5-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klass/drevniy-rim/rim-pri-imperatore-nerone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https://interneturok.ru/lesson/istoriya/5-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klass/drevniy-rim/rastsvet-imperii-vo-ii-veke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https://foxford.ru/wiki/istoriya/krushenie-imperiy-drevnego-mira</w:t>
            </w:r>
          </w:p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30"/>
        <w:gridCol w:w="528"/>
        <w:gridCol w:w="1104"/>
        <w:gridCol w:w="1140"/>
        <w:gridCol w:w="866"/>
        <w:gridCol w:w="5078"/>
        <w:gridCol w:w="1236"/>
        <w:gridCol w:w="3424"/>
      </w:tblGrid>
      <w:tr w:rsidR="002901F8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26.04.2023 17.05.2023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внешний вид древнегреческих и древнеримских храмов.</w:t>
            </w:r>
          </w:p>
          <w:p w:rsidR="002901F8" w:rsidRPr="000B114A" w:rsidRDefault="000B114A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общие черты и различия;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https://resh.edu.ru/subject/lesson/7551/start/325120/</w:t>
            </w:r>
          </w:p>
        </w:tc>
      </w:tr>
      <w:tr w:rsidR="002901F8">
        <w:trPr>
          <w:trHeight w:hRule="exact" w:val="34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2901F8"/>
        </w:tc>
      </w:tr>
      <w:tr w:rsidR="002901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2901F8" w:rsidRPr="006F4F1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наследие цивилизаций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6" w:after="0" w:line="250" w:lineRule="auto"/>
              <w:ind w:left="74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blogs</w:t>
            </w: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olga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ivanovna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simakina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intelektualnaja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igra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krestiki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noliki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drevnii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vostok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dlja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klasa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2901F8">
        <w:trPr>
          <w:trHeight w:hRule="exact" w:val="34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2901F8"/>
        </w:tc>
      </w:tr>
      <w:tr w:rsidR="002901F8">
        <w:trPr>
          <w:trHeight w:hRule="exact" w:val="52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2901F8"/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78" w:line="220" w:lineRule="exact"/>
      </w:pPr>
    </w:p>
    <w:p w:rsidR="002901F8" w:rsidRDefault="000B114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01F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901F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F8" w:rsidRDefault="002901F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F8" w:rsidRDefault="002901F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F8" w:rsidRDefault="002901F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F8" w:rsidRDefault="002901F8"/>
        </w:tc>
      </w:tr>
      <w:tr w:rsidR="002901F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история.</w:t>
            </w:r>
          </w:p>
          <w:p w:rsidR="002901F8" w:rsidRDefault="000B114A">
            <w:pPr>
              <w:autoSpaceDE w:val="0"/>
              <w:autoSpaceDN w:val="0"/>
              <w:spacing w:before="70" w:after="0"/>
              <w:ind w:left="72" w:right="144"/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Источники исторических знаний.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Специальные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историческиедисциплины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/>
              <w:ind w:left="72"/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хронологи</w:t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я(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счет лет «до н. э.» и «н. э.»).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Историческаякарта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01F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Древнейшие </w:t>
            </w:r>
            <w:r w:rsidRPr="000B114A">
              <w:rPr>
                <w:lang w:val="ru-RU"/>
              </w:rPr>
              <w:br/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люди</w:t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одовые</w:t>
            </w:r>
            <w:proofErr w:type="spellEnd"/>
            <w:r w:rsidRPr="000B114A">
              <w:rPr>
                <w:lang w:val="ru-RU"/>
              </w:rPr>
              <w:br/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общиныохотников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собирателей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искусстваи религиозных верований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земледелияи скотоводства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неравенства и знати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 на берегах Нила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2901F8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Фараон, чиновники, жрецы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2901F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Жители Древнего Египта.</w:t>
            </w:r>
          </w:p>
          <w:p w:rsidR="002901F8" w:rsidRDefault="000B114A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жизни,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положение, повинности древних египтян.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Военные походы фараонов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1900" w:h="16840"/>
          <w:pgMar w:top="298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01F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 египтян. Боги Древнего Египта. Храмы и жрецы. Пирамиды и гробницы.</w:t>
            </w:r>
          </w:p>
          <w:p w:rsidR="002901F8" w:rsidRDefault="000B114A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Фараон-реформаторЭхнатон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01F8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Двуречье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Вавилонский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царьХаммурапи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Нововавилонское царство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 мореплаватели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Древнееврейское царство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Завоевания персов.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Ахеменидов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Великие цари: Кир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Великий, Дарий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2901F8" w:rsidRDefault="000B114A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Расширениетерриториидержавы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01F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/>
              <w:ind w:left="72" w:right="144"/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Государственное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устройство. Центр и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сатрапии.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Религия персов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и люди ДревнейИндии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 древних индийцев.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Легенды и сказания.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буддизма.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01F8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Древнего Китая.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 и условия жизни населения.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царства.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объединенной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империи.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ЦиньШихуанди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Возведение Великой Китайской стены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Правление династии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Хань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2901F8" w:rsidRDefault="000B114A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империи: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правители и подданные, положение различных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 населения.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Развитиеремесел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торговли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01F8" w:rsidRDefault="000B114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Великий шелковый путь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 и критяне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 и Троя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Троянская война.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Вторжение дорийских племен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Поэмы Гомера «Илиада» </w:t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и«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Одиссея»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01F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78" w:lineRule="auto"/>
              <w:ind w:left="72"/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хозяйственной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после «темных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веков».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Развитиеремесла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городов-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государств. Политическое устройство полисов.</w:t>
            </w:r>
          </w:p>
          <w:p w:rsidR="002901F8" w:rsidRDefault="000B114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Аристократия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2901F8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Греческая колонизация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побережья Средиземного и Чёрного морей.</w:t>
            </w:r>
          </w:p>
          <w:p w:rsidR="002901F8" w:rsidRDefault="000B114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Метрополии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01F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/>
              <w:ind w:left="72" w:right="432"/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Афины: утверждение демократии. Законы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Солона.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Клисфена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ихзначение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Спарта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Причины войн. Походы персов на Грецию.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БитваприМарафоне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Нашествие персидских войск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01F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/>
              <w:ind w:left="72" w:right="288"/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Афинского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Развитие демократии.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АфиныприПерикле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71" w:lineRule="auto"/>
              <w:ind w:left="72" w:right="920"/>
              <w:jc w:val="both"/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торговли, ремесла, сельского хозяйства.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Пелопоннесская война. Упадок Эллады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афинских школах и </w:t>
            </w: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Литература. Архитектура и скульптура. Театр.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Спортивные состязания; общегреческие игры в Олимпии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Города Эллады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 Македонии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01F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Распад державы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Александра Македонского.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Эллинистические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 Востока.</w:t>
            </w:r>
          </w:p>
          <w:p w:rsidR="002901F8" w:rsidRDefault="000B114A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эллинистическогомира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2901F8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 Рим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Управление в древнейшем Риме. Сенат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/>
              <w:ind w:left="72" w:right="576"/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Республика римских граждан. Патриции и плебеи.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Верования древних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римлян. Боги.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войско.</w:t>
            </w:r>
          </w:p>
          <w:p w:rsidR="002901F8" w:rsidRPr="000B114A" w:rsidRDefault="000B114A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Завоевание Римом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Причины войн. Ганнибал; битва при Каннах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Поражение Карфагена.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господства Рима в Средиземноморье.</w:t>
            </w:r>
          </w:p>
          <w:p w:rsidR="002901F8" w:rsidRDefault="000B114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Римскиепровинции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 закон братьев Гракхов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Гражданская война и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диктатуры Суллы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Первый триумвират.</w:t>
            </w:r>
          </w:p>
          <w:p w:rsidR="002901F8" w:rsidRPr="000B114A" w:rsidRDefault="000B114A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Участие армии в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гражданских войнах. Гай Юлий Цезарь: путь к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власти, диктатура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Борьба за власть между наследниками Цезаря.</w:t>
            </w:r>
          </w:p>
          <w:p w:rsidR="002901F8" w:rsidRDefault="000B114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ПобедаОктавиана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императорской власти.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Октавиан</w:t>
            </w:r>
            <w:proofErr w:type="spellEnd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Август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Императоры Рима: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завоеватели и правители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Римская империя: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территория, управление.</w:t>
            </w:r>
          </w:p>
          <w:p w:rsidR="002901F8" w:rsidRPr="000B114A" w:rsidRDefault="000B114A">
            <w:pPr>
              <w:autoSpaceDE w:val="0"/>
              <w:autoSpaceDN w:val="0"/>
              <w:spacing w:before="70" w:after="0" w:line="271" w:lineRule="auto"/>
              <w:ind w:left="72" w:right="586"/>
              <w:jc w:val="both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гражданство. Повседневная жизнь в столице и провинциях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христиане и их учения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 империя при Константине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Взятие Рима варварами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01F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Римская литература, золотой век поэзии.</w:t>
            </w:r>
          </w:p>
          <w:p w:rsidR="002901F8" w:rsidRDefault="000B114A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Ораторскоеискусство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01F8" w:rsidRDefault="000B114A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Цицерон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наук. Римские историки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01F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 и скульптура. Пантеон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01F8" w:rsidRPr="006F4F1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r w:rsidRPr="000B114A">
              <w:rPr>
                <w:lang w:val="ru-RU"/>
              </w:rPr>
              <w:br/>
            </w: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901F8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Pr="000B114A" w:rsidRDefault="000B114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11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0B1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1F8" w:rsidRDefault="002901F8"/>
        </w:tc>
      </w:tr>
    </w:tbl>
    <w:p w:rsidR="002901F8" w:rsidRDefault="002901F8">
      <w:pPr>
        <w:autoSpaceDE w:val="0"/>
        <w:autoSpaceDN w:val="0"/>
        <w:spacing w:after="0" w:line="14" w:lineRule="exact"/>
      </w:pPr>
    </w:p>
    <w:p w:rsidR="002901F8" w:rsidRDefault="002901F8">
      <w:pPr>
        <w:sectPr w:rsidR="002901F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01F8" w:rsidRDefault="002901F8">
      <w:pPr>
        <w:autoSpaceDE w:val="0"/>
        <w:autoSpaceDN w:val="0"/>
        <w:spacing w:after="78" w:line="220" w:lineRule="exact"/>
      </w:pPr>
    </w:p>
    <w:p w:rsidR="002901F8" w:rsidRDefault="000B114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901F8" w:rsidRDefault="000B114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901F8" w:rsidRPr="000B114A" w:rsidRDefault="000B114A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2901F8" w:rsidRPr="000B114A" w:rsidRDefault="000B114A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Атлас по истории для 5 класса. 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(Атлас.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История Древнего мира. 5 класс. Изд-во «Дрофа» / Изд-в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Просвещение»).</w:t>
      </w:r>
    </w:p>
    <w:p w:rsidR="002901F8" w:rsidRPr="000B114A" w:rsidRDefault="000B114A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Г.И. Всеобщая история. История Древнего мира. Рабочая тетрадь. 5 класс. В 2-х ч.</w:t>
      </w:r>
    </w:p>
    <w:p w:rsidR="002901F8" w:rsidRPr="000B114A" w:rsidRDefault="000B114A">
      <w:pPr>
        <w:autoSpaceDE w:val="0"/>
        <w:autoSpaceDN w:val="0"/>
        <w:spacing w:before="262"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901F8" w:rsidRPr="000B114A" w:rsidRDefault="000B114A">
      <w:pPr>
        <w:autoSpaceDE w:val="0"/>
        <w:autoSpaceDN w:val="0"/>
        <w:spacing w:before="168" w:after="0" w:line="230" w:lineRule="auto"/>
        <w:rPr>
          <w:lang w:val="ru-RU"/>
        </w:rPr>
      </w:pP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Г.И. Свенцицкая И.С.; под редакцией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Искандерова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2901F8" w:rsidRPr="000B114A" w:rsidRDefault="000B114A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 5 класс. Издательство "Просвещение"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всеобщей истории. Истории древнего мира по учебнику А.А.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Вигасина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901F8" w:rsidRPr="000B114A" w:rsidRDefault="000B114A">
      <w:pPr>
        <w:autoSpaceDE w:val="0"/>
        <w:autoSpaceDN w:val="0"/>
        <w:spacing w:before="70" w:after="0" w:line="262" w:lineRule="auto"/>
        <w:ind w:right="2016"/>
        <w:rPr>
          <w:lang w:val="ru-RU"/>
        </w:rPr>
      </w:pP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Учебно-методическое пособие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автор Сорокина Е.Н. Издательство "Просвещение" Тематический классификатор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РФ</w:t>
      </w:r>
    </w:p>
    <w:p w:rsidR="002901F8" w:rsidRPr="000B114A" w:rsidRDefault="000B114A">
      <w:pPr>
        <w:autoSpaceDE w:val="0"/>
        <w:autoSpaceDN w:val="0"/>
        <w:spacing w:before="262"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901F8" w:rsidRPr="000B114A" w:rsidRDefault="000B114A">
      <w:pPr>
        <w:autoSpaceDE w:val="0"/>
        <w:autoSpaceDN w:val="0"/>
        <w:spacing w:before="166" w:after="0"/>
        <w:ind w:right="83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B114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B114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B114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901F8" w:rsidRPr="000B114A" w:rsidRDefault="002901F8">
      <w:pPr>
        <w:rPr>
          <w:lang w:val="ru-RU"/>
        </w:rPr>
        <w:sectPr w:rsidR="002901F8" w:rsidRPr="000B11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01F8" w:rsidRPr="000B114A" w:rsidRDefault="002901F8">
      <w:pPr>
        <w:autoSpaceDE w:val="0"/>
        <w:autoSpaceDN w:val="0"/>
        <w:spacing w:after="78" w:line="220" w:lineRule="exact"/>
        <w:rPr>
          <w:lang w:val="ru-RU"/>
        </w:rPr>
      </w:pPr>
    </w:p>
    <w:p w:rsidR="002901F8" w:rsidRPr="000B114A" w:rsidRDefault="000B114A">
      <w:pPr>
        <w:autoSpaceDE w:val="0"/>
        <w:autoSpaceDN w:val="0"/>
        <w:spacing w:after="0" w:line="230" w:lineRule="auto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901F8" w:rsidRPr="000B114A" w:rsidRDefault="000B114A">
      <w:pPr>
        <w:autoSpaceDE w:val="0"/>
        <w:autoSpaceDN w:val="0"/>
        <w:spacing w:before="346" w:after="0" w:line="302" w:lineRule="auto"/>
        <w:ind w:right="2736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B114A">
        <w:rPr>
          <w:lang w:val="ru-RU"/>
        </w:rPr>
        <w:br/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Карты,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энциклопедии</w:t>
      </w:r>
      <w:proofErr w:type="gram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,п</w:t>
      </w:r>
      <w:proofErr w:type="gram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лакаты,информационные</w:t>
      </w:r>
      <w:proofErr w:type="spellEnd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 xml:space="preserve"> стенды, атласы, </w:t>
      </w:r>
      <w:proofErr w:type="spellStart"/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медиатека</w:t>
      </w:r>
      <w:proofErr w:type="spellEnd"/>
    </w:p>
    <w:p w:rsidR="002901F8" w:rsidRPr="000B114A" w:rsidRDefault="000B114A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B11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B114A">
        <w:rPr>
          <w:rFonts w:ascii="Times New Roman" w:eastAsia="Times New Roman" w:hAnsi="Times New Roman"/>
          <w:color w:val="000000"/>
          <w:sz w:val="24"/>
          <w:lang w:val="ru-RU"/>
        </w:rPr>
        <w:t>МФУ, персональный компьютер, акустическая система, проектор</w:t>
      </w:r>
    </w:p>
    <w:p w:rsidR="002901F8" w:rsidRPr="000B114A" w:rsidRDefault="002901F8">
      <w:pPr>
        <w:rPr>
          <w:lang w:val="ru-RU"/>
        </w:rPr>
        <w:sectPr w:rsidR="002901F8" w:rsidRPr="000B11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114A" w:rsidRPr="000B114A" w:rsidRDefault="000B114A">
      <w:pPr>
        <w:rPr>
          <w:lang w:val="ru-RU"/>
        </w:rPr>
      </w:pPr>
    </w:p>
    <w:sectPr w:rsidR="000B114A" w:rsidRPr="000B114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B114A"/>
    <w:rsid w:val="0015074B"/>
    <w:rsid w:val="002901F8"/>
    <w:rsid w:val="0029639D"/>
    <w:rsid w:val="00326F90"/>
    <w:rsid w:val="006F4F11"/>
    <w:rsid w:val="00752FF4"/>
    <w:rsid w:val="007D52D8"/>
    <w:rsid w:val="00935B4E"/>
    <w:rsid w:val="00AA1D8D"/>
    <w:rsid w:val="00B47730"/>
    <w:rsid w:val="00C3399E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DC1CB-E631-4EF1-9C3F-DD53B1BD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7159</Words>
  <Characters>40812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3</cp:revision>
  <dcterms:created xsi:type="dcterms:W3CDTF">2022-08-11T10:57:00Z</dcterms:created>
  <dcterms:modified xsi:type="dcterms:W3CDTF">2022-08-11T10:57:00Z</dcterms:modified>
</cp:coreProperties>
</file>